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spacing w:before="58"/>
        <w:ind w:left="229" w:right="0" w:firstLine="0"/>
        <w:jc w:val="left"/>
        <w:rPr>
          <w:sz w:val="30"/>
        </w:rPr>
      </w:pPr>
      <w:r>
        <w:rPr>
          <w:sz w:val="30"/>
        </w:rPr>
        <w:t>附件二</w:t>
      </w:r>
    </w:p>
    <w:p>
      <w:pPr>
        <w:pStyle w:val="3"/>
        <w:spacing w:before="11"/>
        <w:rPr>
          <w:sz w:val="47"/>
        </w:rPr>
      </w:pPr>
      <w:r>
        <w:br w:type="column"/>
      </w:r>
    </w:p>
    <w:p>
      <w:pPr>
        <w:pStyle w:val="2"/>
        <w:spacing w:line="608" w:lineRule="exact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信息化项目验收工作文档</w:t>
      </w:r>
    </w:p>
    <w:p>
      <w:pPr>
        <w:spacing w:after="0" w:line="608" w:lineRule="exact"/>
        <w:rPr>
          <w:rFonts w:hint="eastAsia" w:ascii="方正小标宋简体" w:eastAsia="方正小标宋简体"/>
        </w:rPr>
      </w:pPr>
    </w:p>
    <w:p>
      <w:pPr>
        <w:spacing w:after="0" w:line="608" w:lineRule="exact"/>
        <w:rPr>
          <w:rFonts w:hint="eastAsia" w:ascii="方正小标宋简体" w:eastAsia="方正小标宋简体"/>
        </w:rPr>
        <w:sectPr>
          <w:footerReference r:id="rId3" w:type="default"/>
          <w:footerReference r:id="rId4" w:type="even"/>
          <w:type w:val="continuous"/>
          <w:pgSz w:w="11910" w:h="16840"/>
          <w:pgMar w:top="1580" w:right="1360" w:bottom="1540" w:left="1360" w:header="720" w:footer="720" w:gutter="0"/>
          <w:cols w:equalWidth="0" w:num="2">
            <w:col w:w="1163" w:space="1303"/>
            <w:col w:w="6724"/>
          </w:cols>
        </w:sectPr>
      </w:pPr>
    </w:p>
    <w:p>
      <w:pPr>
        <w:pStyle w:val="3"/>
        <w:spacing w:before="6" w:line="201" w:lineRule="auto"/>
        <w:ind w:left="229" w:right="108" w:firstLine="551"/>
        <w:jc w:val="both"/>
      </w:pPr>
      <w:r>
        <w:rPr>
          <w:spacing w:val="-5"/>
        </w:rPr>
        <w:t>项目验收工作是指根据学校采购工作管理的相关规定，对项目承建商开发的信息化应用系统或提供的设备等，进行验收评估。项目验收是系统或设备交付之前的最后一个确认操作，是学校信息化建设工作中管理性和防御性的必要控制程序。</w:t>
      </w:r>
    </w:p>
    <w:p>
      <w:pPr>
        <w:pStyle w:val="8"/>
        <w:numPr>
          <w:ilvl w:val="0"/>
          <w:numId w:val="1"/>
        </w:numPr>
        <w:tabs>
          <w:tab w:val="left" w:pos="1062"/>
        </w:tabs>
        <w:spacing w:before="0" w:after="0" w:line="279" w:lineRule="exact"/>
        <w:ind w:left="1061" w:right="0" w:hanging="281"/>
        <w:jc w:val="left"/>
        <w:rPr>
          <w:sz w:val="28"/>
        </w:rPr>
      </w:pPr>
      <w:r>
        <w:rPr>
          <w:spacing w:val="-5"/>
          <w:sz w:val="28"/>
        </w:rPr>
        <w:t>验收目的。</w:t>
      </w:r>
    </w:p>
    <w:p>
      <w:pPr>
        <w:pStyle w:val="3"/>
        <w:spacing w:before="16" w:line="201" w:lineRule="auto"/>
        <w:ind w:left="229" w:right="108" w:firstLine="551"/>
      </w:pPr>
      <w:r>
        <w:rPr>
          <w:spacing w:val="-5"/>
        </w:rPr>
        <w:t>验收目的是确保项目承建商交付的系统、设备或服务符合合同要求， 满足学校的需求，满足系统运行的需要，确保后续运维工作正常开展。</w:t>
      </w:r>
    </w:p>
    <w:p>
      <w:pPr>
        <w:pStyle w:val="8"/>
        <w:numPr>
          <w:ilvl w:val="0"/>
          <w:numId w:val="1"/>
        </w:numPr>
        <w:tabs>
          <w:tab w:val="left" w:pos="1110"/>
        </w:tabs>
        <w:spacing w:before="0" w:after="0" w:line="282" w:lineRule="exact"/>
        <w:ind w:left="1109" w:right="0" w:hanging="281"/>
        <w:jc w:val="left"/>
        <w:rPr>
          <w:sz w:val="28"/>
        </w:rPr>
      </w:pPr>
      <w:r>
        <w:rPr>
          <w:spacing w:val="-5"/>
          <w:sz w:val="28"/>
        </w:rPr>
        <w:t>验收范围。</w:t>
      </w:r>
    </w:p>
    <w:p>
      <w:pPr>
        <w:pStyle w:val="3"/>
        <w:spacing w:before="16" w:line="201" w:lineRule="auto"/>
        <w:ind w:left="781" w:right="123"/>
      </w:pPr>
      <w:r>
        <w:rPr>
          <w:spacing w:val="-6"/>
        </w:rPr>
        <w:t>根据合同约定对承建单位开发的系统或提供的设备或服务进行验收。</w:t>
      </w:r>
      <w:r>
        <w:rPr>
          <w:spacing w:val="-3"/>
        </w:rPr>
        <w:t>3</w:t>
      </w:r>
      <w:r>
        <w:rPr>
          <w:spacing w:val="-5"/>
        </w:rPr>
        <w:t>.验收形式。</w:t>
      </w:r>
    </w:p>
    <w:p>
      <w:pPr>
        <w:pStyle w:val="3"/>
        <w:spacing w:line="201" w:lineRule="auto"/>
        <w:ind w:left="229" w:right="107" w:firstLine="599"/>
      </w:pPr>
      <w:r>
        <w:rPr>
          <w:spacing w:val="-6"/>
        </w:rPr>
        <w:t xml:space="preserve">单价或批量在 </w:t>
      </w:r>
      <w:r>
        <w:t>10</w:t>
      </w:r>
      <w:r>
        <w:rPr>
          <w:spacing w:val="-8"/>
        </w:rPr>
        <w:t xml:space="preserve"> 万元以上的项目，必须由网络信息中心协同资产管理处组织专家验收，验收报告存档。</w:t>
      </w:r>
    </w:p>
    <w:p>
      <w:pPr>
        <w:pStyle w:val="3"/>
        <w:spacing w:line="201" w:lineRule="auto"/>
        <w:ind w:left="229" w:right="108" w:firstLine="551"/>
      </w:pPr>
      <w:r>
        <w:t>10</w:t>
      </w:r>
      <w:r>
        <w:rPr>
          <w:spacing w:val="-16"/>
        </w:rPr>
        <w:t xml:space="preserve"> 万元以下的项目，由网络信息中心协同资产管理处根据项目情况确定验收形式。</w:t>
      </w:r>
    </w:p>
    <w:p>
      <w:pPr>
        <w:pStyle w:val="8"/>
        <w:numPr>
          <w:ilvl w:val="0"/>
          <w:numId w:val="2"/>
        </w:numPr>
        <w:tabs>
          <w:tab w:val="left" w:pos="1062"/>
        </w:tabs>
        <w:spacing w:before="0" w:after="0" w:line="282" w:lineRule="exact"/>
        <w:ind w:left="1061" w:right="0" w:hanging="281"/>
        <w:jc w:val="left"/>
        <w:rPr>
          <w:sz w:val="28"/>
        </w:rPr>
      </w:pPr>
      <w:r>
        <w:rPr>
          <w:spacing w:val="-5"/>
          <w:sz w:val="28"/>
        </w:rPr>
        <w:t>验收依据。</w:t>
      </w:r>
    </w:p>
    <w:p>
      <w:pPr>
        <w:pStyle w:val="3"/>
        <w:spacing w:before="10" w:line="201" w:lineRule="auto"/>
        <w:ind w:left="229" w:right="105" w:firstLine="551"/>
        <w:jc w:val="both"/>
      </w:pPr>
      <w:r>
        <w:rPr>
          <w:spacing w:val="-5"/>
        </w:rPr>
        <w:t>国际有关法律、法规及相关标准；项目合同；经学校使用部门认可并</w:t>
      </w:r>
      <w:r>
        <w:rPr>
          <w:spacing w:val="-9"/>
        </w:rPr>
        <w:t>经网络信息中心备案核准的项目需求说明书</w:t>
      </w:r>
      <w:r>
        <w:rPr>
          <w:spacing w:val="-5"/>
        </w:rPr>
        <w:t>（</w:t>
      </w:r>
      <w:r>
        <w:rPr>
          <w:spacing w:val="-6"/>
        </w:rPr>
        <w:t>含需求调整</w:t>
      </w:r>
      <w:r>
        <w:rPr>
          <w:spacing w:val="-103"/>
        </w:rPr>
        <w:t>）</w:t>
      </w:r>
      <w:r>
        <w:rPr>
          <w:spacing w:val="-22"/>
        </w:rPr>
        <w:t>；体现项目实施</w:t>
      </w:r>
      <w:r>
        <w:rPr>
          <w:spacing w:val="-5"/>
        </w:rPr>
        <w:t>成效的相关文档：测试报告、用户报告等。</w:t>
      </w:r>
    </w:p>
    <w:p>
      <w:pPr>
        <w:pStyle w:val="8"/>
        <w:numPr>
          <w:ilvl w:val="0"/>
          <w:numId w:val="2"/>
        </w:numPr>
        <w:tabs>
          <w:tab w:val="left" w:pos="1062"/>
        </w:tabs>
        <w:spacing w:before="0" w:after="0" w:line="281" w:lineRule="exact"/>
        <w:ind w:left="1061" w:right="0" w:hanging="281"/>
        <w:jc w:val="left"/>
        <w:rPr>
          <w:sz w:val="28"/>
        </w:rPr>
      </w:pPr>
      <w:r>
        <w:rPr>
          <w:spacing w:val="-5"/>
          <w:sz w:val="28"/>
        </w:rPr>
        <w:t>验收工作前提。</w:t>
      </w:r>
    </w:p>
    <w:p>
      <w:pPr>
        <w:pStyle w:val="3"/>
        <w:spacing w:before="15" w:line="201" w:lineRule="auto"/>
        <w:ind w:left="229" w:right="108" w:firstLine="551"/>
        <w:jc w:val="both"/>
      </w:pPr>
      <w:r>
        <w:rPr>
          <w:spacing w:val="-5"/>
        </w:rPr>
        <w:t>建设项目确定的信息化基础设施、信息安全、应用系统等主体工程和辅助设施已按照设计要求建成，经测试和试运行合格，满足系统运行的需要；</w:t>
      </w:r>
    </w:p>
    <w:p>
      <w:pPr>
        <w:pStyle w:val="3"/>
        <w:spacing w:line="201" w:lineRule="auto"/>
        <w:ind w:left="781" w:right="2054"/>
        <w:jc w:val="both"/>
      </w:pPr>
      <w:r>
        <w:rPr>
          <w:spacing w:val="-6"/>
        </w:rPr>
        <w:t xml:space="preserve">建设项目完成相关的培训工作，落实售后服务措施； 各类设计、施工和竣工资料、技术文件完整、准确； </w:t>
      </w:r>
      <w:r>
        <w:rPr>
          <w:spacing w:val="-5"/>
        </w:rPr>
        <w:t>承建单位和学校使用部门对项目完成情况无争议。</w:t>
      </w:r>
    </w:p>
    <w:p>
      <w:pPr>
        <w:pStyle w:val="8"/>
        <w:numPr>
          <w:ilvl w:val="0"/>
          <w:numId w:val="2"/>
        </w:numPr>
        <w:tabs>
          <w:tab w:val="left" w:pos="1062"/>
        </w:tabs>
        <w:spacing w:before="27" w:after="0" w:line="240" w:lineRule="auto"/>
        <w:ind w:left="1061" w:right="0" w:hanging="281"/>
        <w:jc w:val="left"/>
        <w:rPr>
          <w:sz w:val="28"/>
        </w:rPr>
      </w:pPr>
      <w:r>
        <w:rPr>
          <w:spacing w:val="-5"/>
          <w:sz w:val="28"/>
        </w:rPr>
        <w:t>验收工作职责。</w:t>
      </w:r>
    </w:p>
    <w:tbl>
      <w:tblPr>
        <w:tblStyle w:val="5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6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915" w:type="dxa"/>
          </w:tcPr>
          <w:p>
            <w:pPr>
              <w:pStyle w:val="9"/>
              <w:tabs>
                <w:tab w:val="left" w:pos="484"/>
              </w:tabs>
              <w:spacing w:line="241" w:lineRule="exact"/>
              <w:ind w:left="1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角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色</w:t>
            </w:r>
          </w:p>
        </w:tc>
        <w:tc>
          <w:tcPr>
            <w:tcW w:w="6609" w:type="dxa"/>
          </w:tcPr>
          <w:p>
            <w:pPr>
              <w:pStyle w:val="9"/>
              <w:tabs>
                <w:tab w:val="left" w:pos="957"/>
              </w:tabs>
              <w:spacing w:line="241" w:lineRule="exact"/>
              <w:ind w:left="1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915" w:type="dxa"/>
          </w:tcPr>
          <w:p>
            <w:pPr>
              <w:pStyle w:val="9"/>
              <w:spacing w:before="11"/>
              <w:rPr>
                <w:sz w:val="27"/>
              </w:rPr>
            </w:pPr>
          </w:p>
          <w:p>
            <w:pPr>
              <w:pStyle w:val="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承建单位项目组</w:t>
            </w:r>
          </w:p>
        </w:tc>
        <w:tc>
          <w:tcPr>
            <w:tcW w:w="6609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347"/>
              </w:tabs>
              <w:spacing w:before="0" w:after="0" w:line="252" w:lineRule="exact"/>
              <w:ind w:left="346" w:right="0" w:hanging="24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负责组织验收材料，按学校规定要求提交验收材料；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49"/>
              </w:tabs>
              <w:spacing w:before="12" w:after="0" w:line="204" w:lineRule="auto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在校方要求现场验收的情况下，到场介绍项目实施情况、系统演示、现场答疑等工作；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47"/>
              </w:tabs>
              <w:spacing w:before="0" w:after="0" w:line="232" w:lineRule="exact"/>
              <w:ind w:left="346" w:right="0" w:hanging="24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配合学校做好其他工作。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915" w:type="dxa"/>
          </w:tcPr>
          <w:p>
            <w:pPr>
              <w:pStyle w:val="9"/>
              <w:spacing w:before="1"/>
              <w:rPr>
                <w:sz w:val="28"/>
              </w:rPr>
            </w:pPr>
          </w:p>
          <w:p>
            <w:pPr>
              <w:pStyle w:val="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学校使用部门</w:t>
            </w:r>
          </w:p>
        </w:tc>
        <w:tc>
          <w:tcPr>
            <w:tcW w:w="6609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347"/>
              </w:tabs>
              <w:spacing w:before="0" w:after="0" w:line="253" w:lineRule="exact"/>
              <w:ind w:left="346" w:right="0" w:hanging="24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负责对验收材料进行初审；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47"/>
              </w:tabs>
              <w:spacing w:before="0" w:after="0" w:line="261" w:lineRule="exact"/>
              <w:ind w:left="346" w:right="0" w:hanging="24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负责对系统进行测试、检查；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47"/>
              </w:tabs>
              <w:spacing w:before="0" w:after="0" w:line="260" w:lineRule="exact"/>
              <w:ind w:left="346" w:right="0" w:hanging="24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配合网络信息中心组织验收工作；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47"/>
              </w:tabs>
              <w:spacing w:before="0" w:after="0" w:line="248" w:lineRule="exact"/>
              <w:ind w:left="346" w:right="0" w:hanging="24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落实系统或设备移交后的日常运维保障工作。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15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8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验收专家</w:t>
            </w:r>
          </w:p>
        </w:tc>
        <w:tc>
          <w:tcPr>
            <w:tcW w:w="6609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347"/>
              </w:tabs>
              <w:spacing w:before="0" w:after="0" w:line="252" w:lineRule="exact"/>
              <w:ind w:left="346" w:right="0" w:hanging="24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听取承建单位项目组汇报；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47"/>
              </w:tabs>
              <w:spacing w:before="0" w:after="0" w:line="260" w:lineRule="exact"/>
              <w:ind w:left="346" w:right="0" w:hanging="24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观摩系统演示；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47"/>
              </w:tabs>
              <w:spacing w:before="0" w:after="0" w:line="260" w:lineRule="exact"/>
              <w:ind w:left="346" w:right="0" w:hanging="24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对照合同与验收标准，审查项目完成情况；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47"/>
              </w:tabs>
              <w:spacing w:before="0" w:after="0" w:line="259" w:lineRule="exact"/>
              <w:ind w:left="346" w:right="0" w:hanging="24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审查项目组提交的验收材料；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47"/>
              </w:tabs>
              <w:spacing w:before="0" w:after="0" w:line="248" w:lineRule="exact"/>
              <w:ind w:left="346" w:right="0" w:hanging="24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给出验收结论。</w:t>
            </w:r>
          </w:p>
        </w:tc>
      </w:tr>
    </w:tbl>
    <w:p>
      <w:pPr>
        <w:spacing w:after="0" w:line="248" w:lineRule="exact"/>
        <w:jc w:val="left"/>
        <w:rPr>
          <w:sz w:val="24"/>
        </w:rPr>
        <w:sectPr>
          <w:type w:val="continuous"/>
          <w:pgSz w:w="11910" w:h="16840"/>
          <w:pgMar w:top="1580" w:right="1360" w:bottom="1540" w:left="1360" w:header="720" w:footer="720" w:gutter="0"/>
        </w:sectPr>
      </w:pPr>
    </w:p>
    <w:p>
      <w:pPr>
        <w:pStyle w:val="3"/>
        <w:spacing w:before="11"/>
        <w:rPr>
          <w:sz w:val="22"/>
        </w:rPr>
      </w:pPr>
    </w:p>
    <w:p>
      <w:pPr>
        <w:pStyle w:val="8"/>
        <w:numPr>
          <w:ilvl w:val="0"/>
          <w:numId w:val="2"/>
        </w:numPr>
        <w:tabs>
          <w:tab w:val="left" w:pos="1062"/>
        </w:tabs>
        <w:spacing w:before="61" w:after="0" w:line="240" w:lineRule="auto"/>
        <w:ind w:left="1061" w:right="0" w:hanging="281"/>
        <w:jc w:val="left"/>
        <w:rPr>
          <w:sz w:val="28"/>
        </w:rPr>
      </w:pPr>
      <w:bookmarkStart w:id="0" w:name="_GoBack"/>
      <w:bookmarkEnd w:id="0"/>
      <w:r>
        <w:rPr>
          <w:spacing w:val="-5"/>
          <w:sz w:val="28"/>
        </w:rPr>
        <w:t>承建单位需提供的验收资料。</w:t>
      </w:r>
    </w:p>
    <w:p>
      <w:pPr>
        <w:pStyle w:val="3"/>
        <w:spacing w:before="6"/>
        <w:rPr>
          <w:sz w:val="8"/>
        </w:rPr>
      </w:pPr>
    </w:p>
    <w:tbl>
      <w:tblPr>
        <w:tblStyle w:val="5"/>
        <w:tblW w:w="0" w:type="auto"/>
        <w:tblInd w:w="40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732"/>
        <w:gridCol w:w="1621"/>
        <w:gridCol w:w="768"/>
        <w:gridCol w:w="49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0" w:hRule="atLeast"/>
        </w:trPr>
        <w:tc>
          <w:tcPr>
            <w:tcW w:w="42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79" w:lineRule="exact"/>
              <w:ind w:left="109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100"/>
                <w:sz w:val="21"/>
              </w:rPr>
              <w:t>序</w:t>
            </w:r>
          </w:p>
          <w:p>
            <w:pPr>
              <w:pStyle w:val="9"/>
              <w:spacing w:line="262" w:lineRule="exact"/>
              <w:ind w:left="109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100"/>
                <w:sz w:val="21"/>
              </w:rPr>
              <w:t>号</w:t>
            </w:r>
          </w:p>
        </w:tc>
        <w:tc>
          <w:tcPr>
            <w:tcW w:w="7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79" w:lineRule="exact"/>
              <w:ind w:left="16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pacing w:val="-5"/>
                <w:sz w:val="21"/>
              </w:rPr>
              <w:t>工作</w:t>
            </w:r>
          </w:p>
          <w:p>
            <w:pPr>
              <w:pStyle w:val="9"/>
              <w:spacing w:line="262" w:lineRule="exact"/>
              <w:ind w:left="16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pacing w:val="-5"/>
                <w:sz w:val="21"/>
              </w:rPr>
              <w:t>阶段</w:t>
            </w:r>
          </w:p>
        </w:tc>
        <w:tc>
          <w:tcPr>
            <w:tcW w:w="16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5"/>
              <w:ind w:left="40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文件名称</w:t>
            </w:r>
          </w:p>
        </w:tc>
        <w:tc>
          <w:tcPr>
            <w:tcW w:w="76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79" w:lineRule="exact"/>
              <w:ind w:left="184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pacing w:val="-5"/>
                <w:sz w:val="21"/>
              </w:rPr>
              <w:t>是否</w:t>
            </w:r>
          </w:p>
          <w:p>
            <w:pPr>
              <w:pStyle w:val="9"/>
              <w:spacing w:line="262" w:lineRule="exact"/>
              <w:ind w:left="184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pacing w:val="-5"/>
                <w:sz w:val="21"/>
              </w:rPr>
              <w:t>必备</w:t>
            </w:r>
          </w:p>
        </w:tc>
        <w:tc>
          <w:tcPr>
            <w:tcW w:w="497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85"/>
              <w:ind w:left="2263" w:right="2230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8524" w:type="dxa"/>
            <w:gridSpan w:val="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3" w:line="249" w:lineRule="auto"/>
              <w:ind w:left="107" w:right="2407"/>
              <w:rPr>
                <w:sz w:val="21"/>
              </w:rPr>
            </w:pPr>
            <w:r>
              <w:rPr>
                <w:spacing w:val="-8"/>
                <w:sz w:val="21"/>
              </w:rPr>
              <w:t>【下述材料将提交专家验收会及学校备案所用，请注意以下事项】</w:t>
            </w:r>
            <w:r>
              <w:rPr>
                <w:spacing w:val="-3"/>
                <w:sz w:val="21"/>
              </w:rPr>
              <w:t>1.</w:t>
            </w:r>
            <w:r>
              <w:rPr>
                <w:spacing w:val="-7"/>
                <w:sz w:val="21"/>
              </w:rPr>
              <w:t>验收材料书面稿装订成册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6"/>
                <w:sz w:val="21"/>
              </w:rPr>
              <w:t>需有目录</w:t>
            </w:r>
            <w:r>
              <w:rPr>
                <w:spacing w:val="-5"/>
                <w:sz w:val="21"/>
              </w:rPr>
              <w:t>），</w:t>
            </w:r>
            <w:r>
              <w:rPr>
                <w:spacing w:val="-6"/>
                <w:sz w:val="21"/>
              </w:rPr>
              <w:t xml:space="preserve">材料至少一式四份。 </w:t>
            </w:r>
            <w:r>
              <w:rPr>
                <w:spacing w:val="-3"/>
                <w:sz w:val="21"/>
              </w:rPr>
              <w:t>2.</w:t>
            </w:r>
            <w:r>
              <w:rPr>
                <w:spacing w:val="-11"/>
                <w:sz w:val="21"/>
              </w:rPr>
              <w:t xml:space="preserve">验收材料电子稿发送至 </w:t>
            </w:r>
            <w:r>
              <w:fldChar w:fldCharType="begin"/>
            </w:r>
            <w:r>
              <w:instrText xml:space="preserve"> HYPERLINK "mailto:wlxxzx@sdutcm.edu.cn" \h </w:instrText>
            </w:r>
            <w:r>
              <w:fldChar w:fldCharType="separate"/>
            </w:r>
            <w:r>
              <w:rPr>
                <w:spacing w:val="-4"/>
                <w:sz w:val="21"/>
              </w:rPr>
              <w:t>wlxxzx@sdutcm.edu.cn</w:t>
            </w:r>
            <w:r>
              <w:rPr>
                <w:spacing w:val="-59"/>
                <w:sz w:val="21"/>
              </w:rPr>
              <w:t xml:space="preserve"> </w:t>
            </w:r>
            <w:r>
              <w:rPr>
                <w:spacing w:val="-59"/>
                <w:sz w:val="21"/>
              </w:rPr>
              <w:fldChar w:fldCharType="end"/>
            </w:r>
            <w:r>
              <w:rPr>
                <w:spacing w:val="-5"/>
                <w:sz w:val="21"/>
              </w:rPr>
              <w:t>邮箱。</w:t>
            </w:r>
          </w:p>
          <w:p>
            <w:pPr>
              <w:pStyle w:val="9"/>
              <w:spacing w:line="247" w:lineRule="exact"/>
              <w:ind w:left="107"/>
              <w:rPr>
                <w:sz w:val="21"/>
              </w:rPr>
            </w:pPr>
            <w:r>
              <w:rPr>
                <w:sz w:val="21"/>
              </w:rPr>
              <w:t>3.下表清单仅供参考，请按合同约定提供。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5"/>
              <w:ind w:left="160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74" w:line="249" w:lineRule="auto"/>
              <w:ind w:left="165" w:right="94"/>
              <w:rPr>
                <w:sz w:val="21"/>
              </w:rPr>
            </w:pPr>
            <w:r>
              <w:rPr>
                <w:sz w:val="21"/>
              </w:rPr>
              <w:t>初始阶段</w:t>
            </w: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5"/>
              <w:ind w:left="115"/>
              <w:rPr>
                <w:sz w:val="21"/>
              </w:rPr>
            </w:pPr>
            <w:r>
              <w:rPr>
                <w:sz w:val="21"/>
              </w:rPr>
              <w:t>项目合同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5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/>
              <w:ind w:left="160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 w:line="280" w:lineRule="atLeast"/>
              <w:ind w:left="115" w:right="200"/>
              <w:rPr>
                <w:sz w:val="21"/>
              </w:rPr>
            </w:pPr>
            <w:r>
              <w:rPr>
                <w:sz w:val="21"/>
              </w:rPr>
              <w:t>项目开发需求分析说明书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2" w:line="280" w:lineRule="atLeast"/>
              <w:ind w:left="114" w:right="93"/>
              <w:rPr>
                <w:sz w:val="21"/>
              </w:rPr>
            </w:pPr>
            <w:r>
              <w:rPr>
                <w:spacing w:val="-9"/>
                <w:sz w:val="21"/>
              </w:rPr>
              <w:t>需有用户部门负责人签字、盖章并经网络信息中心备</w:t>
            </w:r>
            <w:r>
              <w:rPr>
                <w:spacing w:val="-6"/>
                <w:sz w:val="21"/>
              </w:rPr>
              <w:t>案审核盖章后才予生效。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60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15"/>
              <w:rPr>
                <w:sz w:val="21"/>
              </w:rPr>
            </w:pPr>
            <w:r>
              <w:rPr>
                <w:sz w:val="21"/>
              </w:rPr>
              <w:t>项目实施方案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2"/>
              <w:ind w:left="114" w:right="-44"/>
              <w:rPr>
                <w:sz w:val="21"/>
              </w:rPr>
            </w:pPr>
            <w:r>
              <w:rPr>
                <w:spacing w:val="-15"/>
                <w:sz w:val="21"/>
              </w:rPr>
              <w:t>含工作组名单、实施日程、需校方配合的工作清单等。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4"/>
              <w:ind w:left="160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69" w:line="249" w:lineRule="auto"/>
              <w:ind w:left="165" w:right="136"/>
              <w:jc w:val="both"/>
              <w:rPr>
                <w:sz w:val="21"/>
              </w:rPr>
            </w:pPr>
            <w:r>
              <w:rPr>
                <w:spacing w:val="-14"/>
                <w:sz w:val="21"/>
              </w:rPr>
              <w:t>实施与部署阶</w:t>
            </w:r>
            <w:r>
              <w:rPr>
                <w:sz w:val="21"/>
              </w:rPr>
              <w:t>段</w:t>
            </w: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4"/>
              <w:ind w:left="115"/>
              <w:rPr>
                <w:sz w:val="21"/>
              </w:rPr>
            </w:pPr>
            <w:r>
              <w:rPr>
                <w:sz w:val="21"/>
              </w:rPr>
              <w:t>详细设计方案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4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4" w:line="280" w:lineRule="atLeast"/>
              <w:ind w:left="114" w:right="95"/>
              <w:rPr>
                <w:sz w:val="21"/>
              </w:rPr>
            </w:pPr>
            <w:r>
              <w:rPr>
                <w:spacing w:val="-9"/>
                <w:sz w:val="21"/>
              </w:rPr>
              <w:t>对功能需求进一步细化，形成详细的业务流程图、表</w:t>
            </w:r>
            <w:r>
              <w:rPr>
                <w:spacing w:val="-7"/>
                <w:sz w:val="21"/>
              </w:rPr>
              <w:t>单、页面设计、技术方案等。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9"/>
              <w:ind w:left="160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ind w:left="115"/>
              <w:rPr>
                <w:sz w:val="21"/>
              </w:rPr>
            </w:pPr>
            <w:r>
              <w:rPr>
                <w:sz w:val="21"/>
              </w:rPr>
              <w:t>开发项目需求</w:t>
            </w:r>
          </w:p>
          <w:p>
            <w:pPr>
              <w:pStyle w:val="9"/>
              <w:spacing w:before="11" w:line="245" w:lineRule="exact"/>
              <w:ind w:left="115"/>
              <w:rPr>
                <w:sz w:val="21"/>
              </w:rPr>
            </w:pPr>
            <w:r>
              <w:rPr>
                <w:sz w:val="21"/>
              </w:rPr>
              <w:t>变更登记表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0"/>
              <w:ind w:left="114" w:right="-29"/>
              <w:rPr>
                <w:sz w:val="21"/>
              </w:rPr>
            </w:pPr>
            <w:r>
              <w:rPr>
                <w:spacing w:val="-15"/>
                <w:sz w:val="21"/>
              </w:rPr>
              <w:t>如有需求变更的，则必备。需由用户部门负责人签字、</w:t>
            </w:r>
          </w:p>
          <w:p>
            <w:pPr>
              <w:pStyle w:val="9"/>
              <w:spacing w:before="11" w:line="245" w:lineRule="exact"/>
              <w:ind w:left="114"/>
              <w:rPr>
                <w:sz w:val="21"/>
              </w:rPr>
            </w:pPr>
            <w:r>
              <w:rPr>
                <w:sz w:val="21"/>
              </w:rPr>
              <w:t>盖章并经网络信息中心备案审核盖章后才予生效。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before="1"/>
              <w:ind w:left="160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/>
              <w:ind w:left="115"/>
              <w:rPr>
                <w:sz w:val="21"/>
              </w:rPr>
            </w:pPr>
            <w:r>
              <w:rPr>
                <w:spacing w:val="-5"/>
                <w:sz w:val="21"/>
              </w:rPr>
              <w:t>系统部署方案</w:t>
            </w:r>
          </w:p>
          <w:p>
            <w:pPr>
              <w:pStyle w:val="9"/>
              <w:spacing w:before="9"/>
              <w:ind w:left="115"/>
              <w:rPr>
                <w:sz w:val="21"/>
              </w:rPr>
            </w:pPr>
            <w:r>
              <w:rPr>
                <w:spacing w:val="-5"/>
                <w:sz w:val="21"/>
              </w:rPr>
              <w:t>（含相关参数</w:t>
            </w:r>
          </w:p>
          <w:p>
            <w:pPr>
              <w:pStyle w:val="9"/>
              <w:spacing w:before="12" w:line="247" w:lineRule="exact"/>
              <w:ind w:left="115"/>
              <w:rPr>
                <w:sz w:val="21"/>
              </w:rPr>
            </w:pPr>
            <w:r>
              <w:rPr>
                <w:sz w:val="21"/>
              </w:rPr>
              <w:t>等）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before="1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before="1"/>
              <w:ind w:left="160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"/>
              <w:ind w:left="115"/>
              <w:rPr>
                <w:sz w:val="21"/>
              </w:rPr>
            </w:pPr>
            <w:r>
              <w:rPr>
                <w:spacing w:val="-5"/>
                <w:sz w:val="21"/>
              </w:rPr>
              <w:t>与第三方系统</w:t>
            </w:r>
          </w:p>
          <w:p>
            <w:pPr>
              <w:pStyle w:val="9"/>
              <w:spacing w:line="280" w:lineRule="atLeast"/>
              <w:ind w:left="115" w:right="250"/>
              <w:rPr>
                <w:sz w:val="21"/>
              </w:rPr>
            </w:pPr>
            <w:r>
              <w:rPr>
                <w:spacing w:val="-8"/>
                <w:sz w:val="21"/>
              </w:rPr>
              <w:t>或平台集成方案与集成报告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before="1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/>
              <w:ind w:left="160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ind w:left="115"/>
              <w:rPr>
                <w:sz w:val="21"/>
              </w:rPr>
            </w:pPr>
            <w:r>
              <w:rPr>
                <w:sz w:val="21"/>
              </w:rPr>
              <w:t>数据库设计说</w:t>
            </w:r>
          </w:p>
          <w:p>
            <w:pPr>
              <w:pStyle w:val="9"/>
              <w:spacing w:before="12" w:line="247" w:lineRule="exact"/>
              <w:ind w:left="115"/>
              <w:rPr>
                <w:sz w:val="21"/>
              </w:rPr>
            </w:pPr>
            <w:r>
              <w:rPr>
                <w:sz w:val="21"/>
              </w:rPr>
              <w:t>明书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52"/>
              <w:ind w:left="114"/>
              <w:rPr>
                <w:sz w:val="21"/>
              </w:rPr>
            </w:pPr>
            <w:r>
              <w:rPr>
                <w:sz w:val="21"/>
              </w:rPr>
              <w:t>需提供数据库超级管理员账户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/>
              <w:ind w:left="160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 w:line="280" w:lineRule="atLeast"/>
              <w:ind w:left="115" w:right="200"/>
              <w:rPr>
                <w:sz w:val="21"/>
              </w:rPr>
            </w:pPr>
            <w:r>
              <w:rPr>
                <w:sz w:val="21"/>
              </w:rPr>
              <w:t>实施阶段其他技术文档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0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9" w:line="249" w:lineRule="auto"/>
              <w:ind w:left="165" w:right="94"/>
              <w:rPr>
                <w:sz w:val="21"/>
              </w:rPr>
            </w:pPr>
            <w:r>
              <w:rPr>
                <w:sz w:val="21"/>
              </w:rPr>
              <w:t>测试阶段</w:t>
            </w: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15"/>
              <w:rPr>
                <w:sz w:val="21"/>
              </w:rPr>
            </w:pPr>
            <w:r>
              <w:rPr>
                <w:sz w:val="21"/>
              </w:rPr>
              <w:t>测试方案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5"/>
              <w:ind w:left="10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5"/>
              <w:ind w:left="115"/>
              <w:rPr>
                <w:sz w:val="21"/>
              </w:rPr>
            </w:pPr>
            <w:r>
              <w:rPr>
                <w:sz w:val="21"/>
              </w:rPr>
              <w:t>测试报告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5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"/>
              <w:ind w:left="165"/>
              <w:rPr>
                <w:sz w:val="21"/>
              </w:rPr>
            </w:pPr>
            <w:r>
              <w:rPr>
                <w:spacing w:val="-5"/>
                <w:sz w:val="21"/>
              </w:rPr>
              <w:t>试运</w:t>
            </w:r>
          </w:p>
          <w:p>
            <w:pPr>
              <w:pStyle w:val="9"/>
              <w:spacing w:line="280" w:lineRule="atLeast"/>
              <w:ind w:left="268" w:right="136" w:hanging="104"/>
              <w:rPr>
                <w:sz w:val="21"/>
              </w:rPr>
            </w:pPr>
            <w:r>
              <w:rPr>
                <w:spacing w:val="-13"/>
                <w:sz w:val="21"/>
              </w:rPr>
              <w:t>行阶</w:t>
            </w:r>
            <w:r>
              <w:rPr>
                <w:sz w:val="21"/>
              </w:rPr>
              <w:t>段</w:t>
            </w: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 w:line="249" w:lineRule="auto"/>
              <w:ind w:left="115" w:right="200"/>
              <w:rPr>
                <w:sz w:val="21"/>
              </w:rPr>
            </w:pPr>
            <w:r>
              <w:rPr>
                <w:sz w:val="21"/>
              </w:rPr>
              <w:t>系统试运行报告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before="1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0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ind w:left="165"/>
              <w:rPr>
                <w:sz w:val="21"/>
              </w:rPr>
            </w:pPr>
            <w:r>
              <w:rPr>
                <w:spacing w:val="-5"/>
                <w:sz w:val="21"/>
              </w:rPr>
              <w:t>系统</w:t>
            </w:r>
          </w:p>
          <w:p>
            <w:pPr>
              <w:pStyle w:val="9"/>
              <w:spacing w:before="1" w:line="280" w:lineRule="atLeast"/>
              <w:ind w:left="165" w:right="136"/>
              <w:rPr>
                <w:sz w:val="21"/>
              </w:rPr>
            </w:pPr>
            <w:r>
              <w:rPr>
                <w:spacing w:val="-14"/>
                <w:sz w:val="21"/>
              </w:rPr>
              <w:t>培训阶段</w:t>
            </w: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15"/>
              <w:rPr>
                <w:sz w:val="21"/>
              </w:rPr>
            </w:pPr>
            <w:r>
              <w:rPr>
                <w:sz w:val="21"/>
              </w:rPr>
              <w:t>用户手册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2"/>
              <w:ind w:left="114"/>
              <w:rPr>
                <w:sz w:val="21"/>
              </w:rPr>
            </w:pPr>
            <w:r>
              <w:rPr>
                <w:sz w:val="21"/>
              </w:rPr>
              <w:t>一般应含一般用户、管理员角色 2 个版本。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5"/>
              <w:ind w:left="10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5"/>
              <w:ind w:left="115"/>
              <w:rPr>
                <w:sz w:val="21"/>
              </w:rPr>
            </w:pPr>
            <w:r>
              <w:rPr>
                <w:sz w:val="21"/>
              </w:rPr>
              <w:t>培训记录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1"/>
              <w:ind w:left="10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3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65" w:line="249" w:lineRule="auto"/>
              <w:ind w:left="165" w:right="94"/>
              <w:rPr>
                <w:sz w:val="21"/>
              </w:rPr>
            </w:pPr>
            <w:r>
              <w:rPr>
                <w:sz w:val="21"/>
              </w:rPr>
              <w:t>验收阶段</w:t>
            </w: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ind w:left="115"/>
              <w:rPr>
                <w:sz w:val="21"/>
              </w:rPr>
            </w:pPr>
            <w:r>
              <w:rPr>
                <w:sz w:val="21"/>
              </w:rPr>
              <w:t>项目完成情况</w:t>
            </w:r>
          </w:p>
          <w:p>
            <w:pPr>
              <w:pStyle w:val="9"/>
              <w:spacing w:before="12"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>确认单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1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9"/>
              <w:ind w:left="114"/>
              <w:rPr>
                <w:sz w:val="21"/>
              </w:rPr>
            </w:pPr>
            <w:r>
              <w:rPr>
                <w:sz w:val="21"/>
              </w:rPr>
              <w:t>用表格条目式，对项目需求、系统实现情况两者进行</w:t>
            </w:r>
          </w:p>
          <w:p>
            <w:pPr>
              <w:pStyle w:val="9"/>
              <w:spacing w:before="12" w:line="240" w:lineRule="exact"/>
              <w:ind w:left="114"/>
              <w:rPr>
                <w:sz w:val="21"/>
              </w:rPr>
            </w:pPr>
            <w:r>
              <w:rPr>
                <w:sz w:val="21"/>
              </w:rPr>
              <w:t>对比。表格需有用户部门负责人签字、盖章。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5"/>
              <w:ind w:left="10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7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ind w:left="115"/>
              <w:rPr>
                <w:sz w:val="21"/>
              </w:rPr>
            </w:pPr>
            <w:r>
              <w:rPr>
                <w:sz w:val="21"/>
              </w:rPr>
              <w:t>项目实施总结</w:t>
            </w:r>
          </w:p>
          <w:p>
            <w:pPr>
              <w:pStyle w:val="9"/>
              <w:spacing w:before="12" w:line="237" w:lineRule="exact"/>
              <w:ind w:left="115"/>
              <w:rPr>
                <w:sz w:val="21"/>
              </w:rPr>
            </w:pPr>
            <w:r>
              <w:rPr>
                <w:sz w:val="21"/>
              </w:rPr>
              <w:t>报告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5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68"/>
              <w:ind w:left="10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7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68"/>
              <w:ind w:left="115"/>
              <w:rPr>
                <w:sz w:val="21"/>
              </w:rPr>
            </w:pPr>
            <w:r>
              <w:rPr>
                <w:sz w:val="21"/>
              </w:rPr>
              <w:t>项目验收申请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68"/>
              <w:ind w:left="114"/>
              <w:rPr>
                <w:sz w:val="21"/>
              </w:rPr>
            </w:pPr>
            <w:r>
              <w:rPr>
                <w:sz w:val="21"/>
              </w:rPr>
              <w:t>必备</w:t>
            </w: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68"/>
              <w:ind w:left="114"/>
              <w:rPr>
                <w:sz w:val="21"/>
              </w:rPr>
            </w:pPr>
            <w:r>
              <w:rPr>
                <w:sz w:val="21"/>
              </w:rPr>
              <w:t>使用部门认可，同意提交验收，签字盖章。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427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sz w:val="22"/>
              </w:rPr>
            </w:pPr>
          </w:p>
          <w:p>
            <w:pPr>
              <w:pStyle w:val="9"/>
              <w:ind w:left="10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7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 w:line="249" w:lineRule="auto"/>
              <w:ind w:left="115" w:right="250"/>
              <w:rPr>
                <w:sz w:val="21"/>
              </w:rPr>
            </w:pPr>
            <w:r>
              <w:rPr>
                <w:spacing w:val="-8"/>
                <w:sz w:val="21"/>
              </w:rPr>
              <w:t>其它合同约定的或与项目验</w:t>
            </w:r>
          </w:p>
          <w:p>
            <w:pPr>
              <w:pStyle w:val="9"/>
              <w:spacing w:before="2" w:line="245" w:lineRule="exact"/>
              <w:ind w:left="115"/>
              <w:rPr>
                <w:sz w:val="21"/>
              </w:rPr>
            </w:pPr>
            <w:r>
              <w:rPr>
                <w:spacing w:val="-5"/>
                <w:sz w:val="21"/>
              </w:rPr>
              <w:t>收相关的材料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76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1360" w:bottom="1540" w:left="1360" w:header="0" w:footer="1357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2"/>
        </w:rPr>
      </w:pPr>
    </w:p>
    <w:p>
      <w:pPr>
        <w:pStyle w:val="8"/>
        <w:numPr>
          <w:ilvl w:val="0"/>
          <w:numId w:val="2"/>
        </w:numPr>
        <w:tabs>
          <w:tab w:val="left" w:pos="1110"/>
        </w:tabs>
        <w:spacing w:before="61" w:after="0" w:line="240" w:lineRule="auto"/>
        <w:ind w:left="1109" w:right="0" w:hanging="281"/>
        <w:jc w:val="left"/>
        <w:rPr>
          <w:sz w:val="28"/>
        </w:rPr>
      </w:pPr>
      <w:r>
        <w:rPr>
          <w:spacing w:val="-5"/>
          <w:sz w:val="28"/>
        </w:rPr>
        <w:t>项目验收申请模板。</w:t>
      </w:r>
    </w:p>
    <w:p>
      <w:pPr>
        <w:pStyle w:val="3"/>
        <w:spacing w:before="6"/>
        <w:rPr>
          <w:sz w:val="8"/>
        </w:rPr>
      </w:pPr>
    </w:p>
    <w:tbl>
      <w:tblPr>
        <w:tblStyle w:val="5"/>
        <w:tblW w:w="0" w:type="auto"/>
        <w:tblInd w:w="3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2979"/>
        <w:gridCol w:w="1700"/>
        <w:gridCol w:w="26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66"/>
              <w:ind w:left="178" w:right="160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7298" w:type="dxa"/>
            <w:gridSpan w:val="3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66"/>
              <w:ind w:left="515"/>
              <w:rPr>
                <w:sz w:val="21"/>
              </w:rPr>
            </w:pPr>
            <w:r>
              <w:rPr>
                <w:sz w:val="21"/>
              </w:rPr>
              <w:t>山东中医药大学***系统（合同编号：20**-**、合同金额：***万元）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4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64"/>
              <w:ind w:left="178" w:right="160"/>
              <w:jc w:val="center"/>
              <w:rPr>
                <w:sz w:val="21"/>
              </w:rPr>
            </w:pPr>
            <w:r>
              <w:rPr>
                <w:sz w:val="21"/>
              </w:rPr>
              <w:t>承建单位</w:t>
            </w:r>
          </w:p>
        </w:tc>
        <w:tc>
          <w:tcPr>
            <w:tcW w:w="72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64"/>
              <w:ind w:left="3213" w:right="3181"/>
              <w:jc w:val="center"/>
              <w:rPr>
                <w:sz w:val="21"/>
              </w:rPr>
            </w:pPr>
            <w:r>
              <w:rPr>
                <w:sz w:val="21"/>
              </w:rPr>
              <w:t>****公司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4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9"/>
              <w:ind w:left="205"/>
              <w:rPr>
                <w:sz w:val="21"/>
              </w:rPr>
            </w:pPr>
            <w:r>
              <w:rPr>
                <w:spacing w:val="-5"/>
                <w:sz w:val="21"/>
              </w:rPr>
              <w:t>公司项目</w:t>
            </w:r>
          </w:p>
          <w:p>
            <w:pPr>
              <w:pStyle w:val="9"/>
              <w:spacing w:before="31" w:line="250" w:lineRule="exact"/>
              <w:ind w:left="308"/>
              <w:rPr>
                <w:sz w:val="21"/>
              </w:rPr>
            </w:pPr>
            <w:r>
              <w:rPr>
                <w:spacing w:val="-5"/>
                <w:sz w:val="21"/>
              </w:rPr>
              <w:t>负责人</w:t>
            </w:r>
          </w:p>
        </w:tc>
        <w:tc>
          <w:tcPr>
            <w:tcW w:w="72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78"/>
              <w:ind w:left="719"/>
              <w:rPr>
                <w:sz w:val="21"/>
              </w:rPr>
            </w:pPr>
            <w:r>
              <w:rPr>
                <w:sz w:val="21"/>
              </w:rPr>
              <w:t>***（手机号码:135*****，电子邮箱:****，公司电话:010-***）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4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64"/>
              <w:ind w:left="178" w:right="160"/>
              <w:jc w:val="center"/>
              <w:rPr>
                <w:sz w:val="21"/>
              </w:rPr>
            </w:pPr>
            <w:r>
              <w:rPr>
                <w:sz w:val="21"/>
              </w:rPr>
              <w:t>使用部门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64"/>
              <w:ind w:left="568"/>
              <w:rPr>
                <w:sz w:val="21"/>
              </w:rPr>
            </w:pPr>
            <w:r>
              <w:rPr>
                <w:sz w:val="21"/>
              </w:rPr>
              <w:t>山东中医药大学**处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64"/>
              <w:ind w:left="133"/>
              <w:rPr>
                <w:sz w:val="21"/>
              </w:rPr>
            </w:pPr>
            <w:r>
              <w:rPr>
                <w:sz w:val="21"/>
              </w:rPr>
              <w:t>学校项目负责人</w:t>
            </w: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64"/>
              <w:ind w:left="1137" w:right="1103"/>
              <w:jc w:val="center"/>
              <w:rPr>
                <w:sz w:val="21"/>
              </w:rPr>
            </w:pPr>
            <w:r>
              <w:rPr>
                <w:sz w:val="21"/>
              </w:rPr>
              <w:t>***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39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64"/>
              <w:ind w:left="3617" w:right="3592"/>
              <w:jc w:val="center"/>
              <w:rPr>
                <w:sz w:val="21"/>
              </w:rPr>
            </w:pPr>
            <w:r>
              <w:rPr>
                <w:sz w:val="21"/>
              </w:rPr>
              <w:t>验收申请说明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0" w:hRule="atLeast"/>
        </w:trPr>
        <w:tc>
          <w:tcPr>
            <w:tcW w:w="8539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728"/>
              </w:tabs>
              <w:spacing w:before="30" w:after="0" w:line="266" w:lineRule="auto"/>
              <w:ind w:left="105" w:right="72" w:firstLine="41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***</w:t>
            </w:r>
            <w:r>
              <w:rPr>
                <w:spacing w:val="-4"/>
                <w:sz w:val="21"/>
              </w:rPr>
              <w:t>公司已基本完成了合同规定的</w:t>
            </w:r>
            <w:r>
              <w:rPr>
                <w:spacing w:val="-3"/>
                <w:sz w:val="21"/>
              </w:rPr>
              <w:t>***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***、***</w:t>
            </w:r>
            <w:r>
              <w:rPr>
                <w:spacing w:val="-5"/>
                <w:sz w:val="21"/>
              </w:rPr>
              <w:t>等模块的开发、安装、调试等工作， 完成了与</w:t>
            </w:r>
            <w:r>
              <w:rPr>
                <w:spacing w:val="-4"/>
                <w:sz w:val="21"/>
              </w:rPr>
              <w:t>****第三方系统</w:t>
            </w:r>
            <w:r>
              <w:rPr>
                <w:spacing w:val="-3"/>
                <w:sz w:val="21"/>
              </w:rPr>
              <w:t>（平台）</w:t>
            </w:r>
            <w:r>
              <w:rPr>
                <w:spacing w:val="-5"/>
                <w:sz w:val="21"/>
              </w:rPr>
              <w:t>的集成工作。</w:t>
            </w:r>
            <w:r>
              <w:rPr>
                <w:spacing w:val="-3"/>
                <w:sz w:val="21"/>
              </w:rPr>
              <w:t>20**</w:t>
            </w:r>
            <w:r>
              <w:rPr>
                <w:sz w:val="21"/>
              </w:rPr>
              <w:t>年</w:t>
            </w:r>
            <w:r>
              <w:rPr>
                <w:spacing w:val="-3"/>
                <w:sz w:val="21"/>
              </w:rPr>
              <w:t>*</w:t>
            </w:r>
            <w:r>
              <w:rPr>
                <w:sz w:val="21"/>
              </w:rPr>
              <w:t>月</w:t>
            </w:r>
            <w:r>
              <w:rPr>
                <w:spacing w:val="-3"/>
                <w:sz w:val="21"/>
              </w:rPr>
              <w:t>*日至**</w:t>
            </w:r>
            <w:r>
              <w:rPr>
                <w:sz w:val="21"/>
              </w:rPr>
              <w:t>月</w:t>
            </w:r>
            <w:r>
              <w:rPr>
                <w:spacing w:val="-3"/>
                <w:sz w:val="21"/>
              </w:rPr>
              <w:t>**</w:t>
            </w:r>
            <w:r>
              <w:rPr>
                <w:spacing w:val="-5"/>
                <w:sz w:val="21"/>
              </w:rPr>
              <w:t>日，公司配合山中医</w:t>
            </w:r>
          </w:p>
          <w:p>
            <w:pPr>
              <w:pStyle w:val="9"/>
              <w:spacing w:before="3"/>
              <w:ind w:left="105"/>
              <w:rPr>
                <w:sz w:val="21"/>
              </w:rPr>
            </w:pPr>
            <w:r>
              <w:rPr>
                <w:spacing w:val="-3"/>
                <w:w w:val="100"/>
                <w:sz w:val="21"/>
              </w:rPr>
              <w:t>**</w:t>
            </w:r>
            <w:r>
              <w:rPr>
                <w:spacing w:val="-5"/>
                <w:w w:val="100"/>
                <w:sz w:val="21"/>
              </w:rPr>
              <w:t>*</w:t>
            </w:r>
            <w:r>
              <w:rPr>
                <w:spacing w:val="-7"/>
                <w:w w:val="100"/>
                <w:sz w:val="21"/>
              </w:rPr>
              <w:t>处进行了系统功能测试</w:t>
            </w:r>
            <w:r>
              <w:rPr>
                <w:spacing w:val="-5"/>
                <w:w w:val="100"/>
                <w:sz w:val="21"/>
              </w:rPr>
              <w:t>（试运行</w:t>
            </w:r>
            <w:r>
              <w:rPr>
                <w:spacing w:val="-109"/>
                <w:w w:val="100"/>
                <w:sz w:val="21"/>
              </w:rPr>
              <w:t>）</w:t>
            </w:r>
            <w:r>
              <w:rPr>
                <w:spacing w:val="-7"/>
                <w:w w:val="100"/>
                <w:sz w:val="21"/>
              </w:rPr>
              <w:t>，测试结果……。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728"/>
              </w:tabs>
              <w:spacing w:before="31" w:after="0" w:line="266" w:lineRule="auto"/>
              <w:ind w:left="105" w:right="70" w:firstLine="4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***</w:t>
            </w:r>
            <w:r>
              <w:rPr>
                <w:spacing w:val="-7"/>
                <w:sz w:val="21"/>
              </w:rPr>
              <w:t>公司项目组对系统操作进行了</w:t>
            </w:r>
            <w:r>
              <w:rPr>
                <w:spacing w:val="-4"/>
                <w:sz w:val="21"/>
              </w:rPr>
              <w:t>****</w:t>
            </w:r>
            <w:r>
              <w:rPr>
                <w:spacing w:val="-9"/>
                <w:sz w:val="21"/>
              </w:rPr>
              <w:t>培训并提供了用户手册，校方</w:t>
            </w:r>
            <w:r>
              <w:rPr>
                <w:spacing w:val="-4"/>
                <w:sz w:val="21"/>
              </w:rPr>
              <w:t>**</w:t>
            </w:r>
            <w:r>
              <w:rPr>
                <w:spacing w:val="-6"/>
                <w:sz w:val="21"/>
              </w:rPr>
              <w:t>处已经基本掌握了系统的日常操作能力。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728"/>
              </w:tabs>
              <w:spacing w:before="2" w:after="0" w:line="266" w:lineRule="auto"/>
              <w:ind w:left="105" w:right="69" w:firstLine="412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***</w:t>
            </w:r>
            <w:r>
              <w:rPr>
                <w:spacing w:val="-10"/>
                <w:sz w:val="21"/>
              </w:rPr>
              <w:t>公司项目组提供了项目需求文档、系统部署方案、第三方系统或平台集成方案与集</w:t>
            </w:r>
            <w:r>
              <w:rPr>
                <w:spacing w:val="-5"/>
                <w:sz w:val="21"/>
              </w:rPr>
              <w:t>成报告、系统试运行报告、项目完成情况确认单、项目实施报告、数据库表结构及与第三方</w:t>
            </w:r>
            <w:r>
              <w:rPr>
                <w:spacing w:val="-8"/>
                <w:sz w:val="21"/>
              </w:rPr>
              <w:t>系统对接接口文档、其它合同约定的或与项目验收相关的材料……等验收资料。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728"/>
              </w:tabs>
              <w:spacing w:before="4" w:after="0" w:line="240" w:lineRule="auto"/>
              <w:ind w:left="727" w:right="0" w:hanging="211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项目实施过程中，因</w:t>
            </w:r>
            <w:r>
              <w:rPr>
                <w:spacing w:val="-4"/>
                <w:sz w:val="21"/>
              </w:rPr>
              <w:t>**</w:t>
            </w:r>
            <w:r>
              <w:rPr>
                <w:spacing w:val="-8"/>
                <w:sz w:val="21"/>
              </w:rPr>
              <w:t>原因未完成的情况如下：……下一步的措施是什么？</w:t>
            </w:r>
          </w:p>
          <w:p>
            <w:pPr>
              <w:pStyle w:val="9"/>
              <w:spacing w:before="31" w:line="266" w:lineRule="auto"/>
              <w:ind w:left="105" w:right="78" w:firstLine="412"/>
              <w:rPr>
                <w:sz w:val="21"/>
              </w:rPr>
            </w:pPr>
            <w:r>
              <w:rPr>
                <w:spacing w:val="-4"/>
                <w:sz w:val="21"/>
              </w:rPr>
              <w:t>***</w:t>
            </w:r>
            <w:r>
              <w:rPr>
                <w:spacing w:val="-9"/>
                <w:sz w:val="21"/>
              </w:rPr>
              <w:t>公司已经履行了合同约定，现系统已经投入使用并稳定运行，请学校对项目进行综合验收。</w:t>
            </w:r>
          </w:p>
          <w:p>
            <w:pPr>
              <w:pStyle w:val="9"/>
              <w:spacing w:before="8"/>
              <w:rPr>
                <w:sz w:val="23"/>
              </w:rPr>
            </w:pPr>
          </w:p>
          <w:p>
            <w:pPr>
              <w:pStyle w:val="9"/>
              <w:spacing w:before="1" w:line="266" w:lineRule="auto"/>
              <w:ind w:left="3578" w:right="3582"/>
              <w:rPr>
                <w:sz w:val="21"/>
              </w:rPr>
            </w:pPr>
            <w:r>
              <w:rPr>
                <w:spacing w:val="-40"/>
                <w:w w:val="100"/>
                <w:sz w:val="21"/>
              </w:rPr>
              <w:t>公司：</w:t>
            </w:r>
            <w:r>
              <w:rPr>
                <w:spacing w:val="-5"/>
                <w:w w:val="100"/>
                <w:sz w:val="21"/>
              </w:rPr>
              <w:t>（盖章</w:t>
            </w:r>
            <w:r>
              <w:rPr>
                <w:spacing w:val="-17"/>
                <w:w w:val="100"/>
                <w:sz w:val="21"/>
              </w:rPr>
              <w:t>）</w:t>
            </w:r>
            <w:r>
              <w:rPr>
                <w:spacing w:val="-5"/>
                <w:sz w:val="21"/>
              </w:rPr>
              <w:t>签字：</w:t>
            </w:r>
          </w:p>
          <w:p>
            <w:pPr>
              <w:pStyle w:val="9"/>
              <w:spacing w:before="2"/>
              <w:ind w:left="3578"/>
              <w:rPr>
                <w:sz w:val="21"/>
              </w:rPr>
            </w:pPr>
            <w:r>
              <w:rPr>
                <w:sz w:val="21"/>
              </w:rPr>
              <w:t>日期：20**年*月*日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24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28"/>
              </w:rPr>
            </w:pPr>
          </w:p>
          <w:p>
            <w:pPr>
              <w:pStyle w:val="9"/>
              <w:spacing w:line="266" w:lineRule="auto"/>
              <w:ind w:left="205" w:right="139"/>
              <w:rPr>
                <w:sz w:val="21"/>
              </w:rPr>
            </w:pPr>
            <w:r>
              <w:rPr>
                <w:sz w:val="21"/>
              </w:rPr>
              <w:t>学校使用部门意见</w:t>
            </w:r>
          </w:p>
        </w:tc>
        <w:tc>
          <w:tcPr>
            <w:tcW w:w="72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0"/>
              <w:rPr>
                <w:sz w:val="21"/>
              </w:rPr>
            </w:pPr>
          </w:p>
          <w:p>
            <w:pPr>
              <w:pStyle w:val="9"/>
              <w:spacing w:line="266" w:lineRule="auto"/>
              <w:ind w:left="114" w:right="51" w:firstLine="412"/>
              <w:rPr>
                <w:sz w:val="21"/>
              </w:rPr>
            </w:pPr>
            <w:r>
              <w:rPr>
                <w:spacing w:val="-4"/>
                <w:sz w:val="21"/>
              </w:rPr>
              <w:t>***</w:t>
            </w:r>
            <w:r>
              <w:rPr>
                <w:spacing w:val="-8"/>
                <w:sz w:val="21"/>
              </w:rPr>
              <w:t>公司已经完成了合同约定的各项任务，</w:t>
            </w:r>
            <w:r>
              <w:rPr>
                <w:spacing w:val="-4"/>
                <w:sz w:val="21"/>
              </w:rPr>
              <w:t>***</w:t>
            </w:r>
            <w:r>
              <w:rPr>
                <w:spacing w:val="-7"/>
                <w:sz w:val="21"/>
              </w:rPr>
              <w:t>系统运行情况良好，该项目</w:t>
            </w:r>
            <w:r>
              <w:rPr>
                <w:spacing w:val="-13"/>
                <w:sz w:val="21"/>
              </w:rPr>
              <w:t>没有存在争议事项。同意按照学校相关规定提交验收。【如有问题应如实填写】</w:t>
            </w: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7"/>
              </w:rPr>
            </w:pPr>
          </w:p>
          <w:p>
            <w:pPr>
              <w:pStyle w:val="9"/>
              <w:spacing w:line="266" w:lineRule="auto"/>
              <w:ind w:left="2227" w:right="2673"/>
              <w:rPr>
                <w:sz w:val="21"/>
              </w:rPr>
            </w:pPr>
            <w:r>
              <w:rPr>
                <w:spacing w:val="-5"/>
                <w:w w:val="100"/>
                <w:sz w:val="21"/>
              </w:rPr>
              <w:t>负责人签字</w:t>
            </w:r>
            <w:r>
              <w:rPr>
                <w:spacing w:val="-8"/>
                <w:w w:val="100"/>
                <w:sz w:val="21"/>
              </w:rPr>
              <w:t>（</w:t>
            </w:r>
            <w:r>
              <w:rPr>
                <w:spacing w:val="-5"/>
                <w:w w:val="100"/>
                <w:sz w:val="21"/>
              </w:rPr>
              <w:t>部门盖章</w:t>
            </w:r>
            <w:r>
              <w:rPr>
                <w:spacing w:val="-119"/>
                <w:w w:val="100"/>
                <w:sz w:val="21"/>
              </w:rPr>
              <w:t>）</w:t>
            </w:r>
            <w:r>
              <w:rPr>
                <w:spacing w:val="-8"/>
                <w:w w:val="100"/>
                <w:sz w:val="21"/>
              </w:rPr>
              <w:t>：</w:t>
            </w:r>
            <w:r>
              <w:rPr>
                <w:spacing w:val="-5"/>
                <w:sz w:val="21"/>
              </w:rPr>
              <w:t>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124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line="266" w:lineRule="auto"/>
              <w:ind w:left="205" w:right="139"/>
              <w:rPr>
                <w:sz w:val="21"/>
              </w:rPr>
            </w:pPr>
            <w:r>
              <w:rPr>
                <w:sz w:val="21"/>
              </w:rPr>
              <w:t>网络信息中心意见</w:t>
            </w:r>
          </w:p>
        </w:tc>
        <w:tc>
          <w:tcPr>
            <w:tcW w:w="7298" w:type="dxa"/>
            <w:gridSpan w:val="3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1360" w:bottom="1540" w:left="1360" w:header="0" w:footer="1357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2"/>
        </w:rPr>
      </w:pPr>
    </w:p>
    <w:p>
      <w:pPr>
        <w:pStyle w:val="8"/>
        <w:numPr>
          <w:ilvl w:val="0"/>
          <w:numId w:val="2"/>
        </w:numPr>
        <w:tabs>
          <w:tab w:val="left" w:pos="1110"/>
        </w:tabs>
        <w:spacing w:before="61" w:after="0" w:line="240" w:lineRule="auto"/>
        <w:ind w:left="1109" w:right="0" w:hanging="281"/>
        <w:jc w:val="left"/>
        <w:rPr>
          <w:sz w:val="28"/>
        </w:rPr>
      </w:pPr>
      <w:r>
        <w:rPr>
          <w:spacing w:val="-5"/>
          <w:sz w:val="28"/>
        </w:rPr>
        <w:t>项目验收报告模板。</w:t>
      </w:r>
    </w:p>
    <w:p>
      <w:pPr>
        <w:pStyle w:val="2"/>
        <w:spacing w:before="140"/>
        <w:ind w:left="1755" w:right="1634"/>
        <w:jc w:val="center"/>
      </w:pPr>
      <w:r>
        <w:t>山东中医药大学信息化项目验收意见</w:t>
      </w:r>
    </w:p>
    <w:p>
      <w:pPr>
        <w:pStyle w:val="3"/>
        <w:spacing w:before="157" w:line="386" w:lineRule="auto"/>
        <w:ind w:left="229" w:right="104" w:firstLine="551"/>
        <w:jc w:val="both"/>
      </w:pPr>
      <w:r>
        <w:rPr>
          <w:spacing w:val="-3"/>
        </w:rPr>
        <w:t>20**年**月</w:t>
      </w:r>
      <w:r>
        <w:rPr>
          <w:spacing w:val="-4"/>
        </w:rPr>
        <w:t>**</w:t>
      </w:r>
      <w:r>
        <w:rPr>
          <w:spacing w:val="-5"/>
        </w:rPr>
        <w:t>日，山东中医药大学组织专家组在长清校区对【</w:t>
      </w:r>
      <w:r>
        <w:rPr>
          <w:color w:val="FF0000"/>
          <w:spacing w:val="-5"/>
        </w:rPr>
        <w:t>项目合同名称</w:t>
      </w:r>
      <w:r>
        <w:rPr>
          <w:spacing w:val="-142"/>
        </w:rPr>
        <w:t>】</w:t>
      </w:r>
      <w:r>
        <w:rPr>
          <w:spacing w:val="-5"/>
        </w:rPr>
        <w:t>（合同编号：</w:t>
      </w:r>
      <w:r>
        <w:rPr>
          <w:spacing w:val="-4"/>
        </w:rPr>
        <w:t>***）</w:t>
      </w:r>
      <w:r>
        <w:rPr>
          <w:spacing w:val="-5"/>
        </w:rPr>
        <w:t>进行项目验收。专家组在听取了【</w:t>
      </w:r>
      <w:r>
        <w:rPr>
          <w:color w:val="FF0000"/>
          <w:spacing w:val="-5"/>
        </w:rPr>
        <w:t>公司名称</w:t>
      </w:r>
      <w:r>
        <w:t>】</w:t>
      </w:r>
      <w:r>
        <w:rPr>
          <w:spacing w:val="-5"/>
        </w:rPr>
        <w:t>所做的有关项目建设情况汇报和学校【</w:t>
      </w:r>
      <w:r>
        <w:rPr>
          <w:color w:val="FF0000"/>
          <w:spacing w:val="-5"/>
        </w:rPr>
        <w:t>该合同学校牵头部门全称</w:t>
      </w:r>
      <w:r>
        <w:rPr>
          <w:spacing w:val="-5"/>
        </w:rPr>
        <w:t>】使用情况汇报，查阅了相关的资料后，对项目完成情况进行了仔细的审核，形成验收意见如下：</w:t>
      </w:r>
    </w:p>
    <w:p>
      <w:pPr>
        <w:pStyle w:val="8"/>
        <w:numPr>
          <w:ilvl w:val="0"/>
          <w:numId w:val="7"/>
        </w:numPr>
        <w:tabs>
          <w:tab w:val="left" w:pos="1062"/>
        </w:tabs>
        <w:spacing w:before="7" w:after="0" w:line="240" w:lineRule="auto"/>
        <w:ind w:left="1061" w:right="0" w:hanging="281"/>
        <w:jc w:val="left"/>
        <w:rPr>
          <w:sz w:val="28"/>
        </w:rPr>
      </w:pPr>
      <w:r>
        <w:rPr>
          <w:spacing w:val="-5"/>
          <w:sz w:val="28"/>
        </w:rPr>
        <w:t>提供的技术文档规范、完整，符合验收要求。</w:t>
      </w:r>
    </w:p>
    <w:p>
      <w:pPr>
        <w:pStyle w:val="8"/>
        <w:numPr>
          <w:ilvl w:val="0"/>
          <w:numId w:val="7"/>
        </w:numPr>
        <w:tabs>
          <w:tab w:val="left" w:pos="1062"/>
        </w:tabs>
        <w:spacing w:before="220" w:after="0" w:line="386" w:lineRule="auto"/>
        <w:ind w:left="229" w:right="107" w:firstLine="551"/>
        <w:jc w:val="left"/>
        <w:rPr>
          <w:sz w:val="28"/>
        </w:rPr>
      </w:pPr>
      <w:r>
        <w:rPr>
          <w:spacing w:val="-5"/>
          <w:sz w:val="28"/>
        </w:rPr>
        <w:t>按照合同的有关要求</w:t>
      </w:r>
      <w:r>
        <w:rPr>
          <w:spacing w:val="-94"/>
          <w:sz w:val="28"/>
        </w:rPr>
        <w:t>，【</w:t>
      </w:r>
      <w:r>
        <w:rPr>
          <w:color w:val="FF0000"/>
          <w:spacing w:val="-5"/>
          <w:sz w:val="28"/>
        </w:rPr>
        <w:t>公司名称</w:t>
      </w:r>
      <w:r>
        <w:rPr>
          <w:spacing w:val="-15"/>
          <w:sz w:val="28"/>
        </w:rPr>
        <w:t>】已完成了合同规定的【</w:t>
      </w:r>
      <w:r>
        <w:rPr>
          <w:color w:val="FF0000"/>
          <w:spacing w:val="-5"/>
          <w:sz w:val="28"/>
        </w:rPr>
        <w:t>此处一般填写功能模块</w:t>
      </w:r>
      <w:r>
        <w:rPr>
          <w:spacing w:val="-5"/>
          <w:sz w:val="28"/>
        </w:rPr>
        <w:t>】和数据对接等系统开发、部署、试运行和培训工作。</w:t>
      </w:r>
    </w:p>
    <w:p>
      <w:pPr>
        <w:pStyle w:val="8"/>
        <w:numPr>
          <w:ilvl w:val="0"/>
          <w:numId w:val="7"/>
        </w:numPr>
        <w:tabs>
          <w:tab w:val="left" w:pos="1062"/>
        </w:tabs>
        <w:spacing w:before="4" w:after="0" w:line="386" w:lineRule="auto"/>
        <w:ind w:left="229" w:right="108" w:firstLine="551"/>
        <w:jc w:val="left"/>
        <w:rPr>
          <w:sz w:val="28"/>
        </w:rPr>
      </w:pPr>
      <w:r>
        <w:rPr>
          <w:spacing w:val="-3"/>
          <w:sz w:val="28"/>
        </w:rPr>
        <w:t>【</w:t>
      </w:r>
      <w:r>
        <w:rPr>
          <w:color w:val="FF0000"/>
          <w:spacing w:val="-5"/>
          <w:sz w:val="28"/>
        </w:rPr>
        <w:t>公司名称</w:t>
      </w:r>
      <w:r>
        <w:rPr>
          <w:spacing w:val="-5"/>
          <w:sz w:val="28"/>
        </w:rPr>
        <w:t>】较好地执行了合同中的要求，提供的成果符合合同要求。</w:t>
      </w:r>
    </w:p>
    <w:p>
      <w:pPr>
        <w:pStyle w:val="3"/>
        <w:spacing w:before="2" w:line="388" w:lineRule="auto"/>
        <w:ind w:left="229" w:right="107" w:firstLine="551"/>
        <w:jc w:val="both"/>
      </w:pPr>
      <w:r>
        <w:rPr>
          <w:spacing w:val="-5"/>
        </w:rPr>
        <w:t>专家组同意通过该项目的验收。建议【</w:t>
      </w:r>
      <w:r>
        <w:rPr>
          <w:color w:val="FF0000"/>
          <w:spacing w:val="-5"/>
        </w:rPr>
        <w:t>公司名称</w:t>
      </w:r>
      <w:r>
        <w:rPr>
          <w:spacing w:val="-5"/>
        </w:rPr>
        <w:t>】针对项目实施中要求对【</w:t>
      </w:r>
      <w:r>
        <w:rPr>
          <w:color w:val="FF0000"/>
          <w:spacing w:val="-5"/>
        </w:rPr>
        <w:t>存在哪些细节问题</w:t>
      </w:r>
      <w:r>
        <w:rPr>
          <w:spacing w:val="-5"/>
        </w:rPr>
        <w:t>】等功能进行完善，进一步配合学校运行维护好系统。</w:t>
      </w:r>
    </w:p>
    <w:p>
      <w:pPr>
        <w:pStyle w:val="3"/>
      </w:pPr>
    </w:p>
    <w:p>
      <w:pPr>
        <w:pStyle w:val="3"/>
        <w:spacing w:before="214"/>
        <w:ind w:left="2989"/>
      </w:pPr>
      <w:r>
        <w:t>专家组成员签字：</w:t>
      </w:r>
    </w:p>
    <w:p>
      <w:pPr>
        <w:pStyle w:val="3"/>
      </w:pPr>
    </w:p>
    <w:p>
      <w:pPr>
        <w:pStyle w:val="3"/>
        <w:spacing w:before="6"/>
        <w:rPr>
          <w:sz w:val="34"/>
        </w:rPr>
      </w:pPr>
    </w:p>
    <w:p>
      <w:pPr>
        <w:pStyle w:val="3"/>
        <w:ind w:left="5195"/>
      </w:pPr>
      <w:r>
        <w:t>20**年*月*日</w:t>
      </w:r>
    </w:p>
    <w:sectPr>
      <w:pgSz w:w="11910" w:h="16840"/>
      <w:pgMar w:top="1580" w:right="1360" w:bottom="1540" w:left="1360" w:header="0" w:footer="135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46" w:hanging="239"/>
        <w:jc w:val="left"/>
      </w:pPr>
      <w:rPr>
        <w:rFonts w:hint="default" w:ascii="仿宋_GB2312" w:hAnsi="仿宋_GB2312" w:eastAsia="仿宋_GB2312" w:cs="仿宋_GB2312"/>
        <w:spacing w:val="-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5" w:hanging="2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91" w:hanging="2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17" w:hanging="2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43" w:hanging="2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469" w:hanging="2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095" w:hanging="2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721" w:hanging="2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347" w:hanging="239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46" w:hanging="239"/>
        <w:jc w:val="left"/>
      </w:pPr>
      <w:rPr>
        <w:rFonts w:hint="default" w:ascii="仿宋_GB2312" w:hAnsi="仿宋_GB2312" w:eastAsia="仿宋_GB2312" w:cs="仿宋_GB2312"/>
        <w:spacing w:val="-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5" w:hanging="2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91" w:hanging="2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17" w:hanging="2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43" w:hanging="2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469" w:hanging="2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095" w:hanging="2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721" w:hanging="2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347" w:hanging="239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4"/>
      <w:numFmt w:val="decimal"/>
      <w:lvlText w:val="%1."/>
      <w:lvlJc w:val="left"/>
      <w:pPr>
        <w:ind w:left="1061" w:hanging="281"/>
        <w:jc w:val="left"/>
      </w:pPr>
      <w:rPr>
        <w:rFonts w:hint="default" w:ascii="仿宋_GB2312" w:hAnsi="仿宋_GB2312" w:eastAsia="仿宋_GB2312" w:cs="仿宋_GB2312"/>
        <w:spacing w:val="-4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2" w:hanging="2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85" w:hanging="2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7" w:hanging="2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10" w:hanging="2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23" w:hanging="2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35" w:hanging="2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48" w:hanging="2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61" w:hanging="28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61" w:hanging="281"/>
        <w:jc w:val="left"/>
      </w:pPr>
      <w:rPr>
        <w:rFonts w:hint="default" w:ascii="仿宋_GB2312" w:hAnsi="仿宋_GB2312" w:eastAsia="仿宋_GB2312" w:cs="仿宋_GB2312"/>
        <w:spacing w:val="-4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2" w:hanging="2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85" w:hanging="2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7" w:hanging="2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10" w:hanging="2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23" w:hanging="2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35" w:hanging="2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48" w:hanging="2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61" w:hanging="281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05" w:hanging="210"/>
        <w:jc w:val="left"/>
      </w:pPr>
      <w:rPr>
        <w:rFonts w:hint="default" w:ascii="仿宋_GB2312" w:hAnsi="仿宋_GB2312" w:eastAsia="仿宋_GB2312" w:cs="仿宋_GB2312"/>
        <w:spacing w:val="-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40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81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22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3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04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45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86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27" w:hanging="210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061" w:hanging="281"/>
        <w:jc w:val="left"/>
      </w:pPr>
      <w:rPr>
        <w:rFonts w:hint="default" w:ascii="仿宋_GB2312" w:hAnsi="仿宋_GB2312" w:eastAsia="仿宋_GB2312" w:cs="仿宋_GB2312"/>
        <w:spacing w:val="-4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2" w:hanging="2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85" w:hanging="2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7" w:hanging="2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10" w:hanging="2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23" w:hanging="2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35" w:hanging="2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48" w:hanging="2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61" w:hanging="281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46" w:hanging="239"/>
        <w:jc w:val="left"/>
      </w:pPr>
      <w:rPr>
        <w:rFonts w:hint="default" w:ascii="仿宋_GB2312" w:hAnsi="仿宋_GB2312" w:eastAsia="仿宋_GB2312" w:cs="仿宋_GB2312"/>
        <w:spacing w:val="-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5" w:hanging="2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91" w:hanging="2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17" w:hanging="2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43" w:hanging="2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469" w:hanging="2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095" w:hanging="2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721" w:hanging="2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347" w:hanging="239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D932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9"/>
      <w:outlineLvl w:val="1"/>
    </w:pPr>
    <w:rPr>
      <w:rFonts w:ascii="PMingLiU" w:hAnsi="PMingLiU" w:eastAsia="PMingLiU" w:cs="PMingLiU"/>
      <w:sz w:val="36"/>
      <w:szCs w:val="36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61" w:hanging="28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2022-03-03T03:15:00Z</dcterms:created>
  <dc:creator>张 栋</dc:creator>
  <cp:lastModifiedBy>Administrator</cp:lastModifiedBy>
  <dcterms:modified xsi:type="dcterms:W3CDTF">2022-03-03T03:18:42Z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2022-03-03T00:00:00Z</vt:filetime>
  </property>
  <property fmtid="{D5CDD505-2E9C-101B-9397-08002B2CF9AE}" pid="5" name="KSOProductBuildVer">
    <vt:lpwstr>2052-11.3.0.9236</vt:lpwstr>
  </property>
</Properties>
</file>